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sobie: Kto był tym niewinnym, który zginął, albo gdzie zniszczono (ludzi) prawych?!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sobie: Na którego z niewinnych przyszła kiedy zguba? Albo gdzie ostatnio wytępiono prawych?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sobie, proszę, czy kiedykolwiek zginął ktoś niewinny? Albo gdzie sprawiedliwych wytępiono?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proszę, kto kiedy niewinny zginął? albo gdzieby ludzie szczerzy zniszczeli?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Wspomni, proszę cię, kto kiedy niewinny zginął, abo kiedy prości zgładzeni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Przypomnij, czy zginął ktoś prawy? Gdzie sprawiedliwych zgładzono?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sobie, kto kiedy, będąc niewinny, zginął, albo gdzie ludzie prawi byli wytępieni!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sobie, czy kiedykolwiek zginął ktoś niewinny albo czy gdziekolwiek zgładzono sprawiedliwych?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tylko sobie: Czy kiedykolwiek zginął ktoś niewinny? Czy gdziekolwiek giną ludzie prawi?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sobie: któryż to z niewinnych zginął i gdzie to sprawiedliwi ulegli zagładzie?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згадай хто чистий з тих, що згунули, чи коли праведні згинули з коренем.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 kto kiedy zginął niewinny? Albo czy sprawiedliwi zostali zgładzeni?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sobie, proszę: Któryż niewinny kiedykolwiek zginął? I gdzież to zostali wytępieni prostolinijni?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2024-06-02T19:07:16Z</dcterms:modified>
</cp:coreProperties>
</file>