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o Tobie tylko ze słyszenia,* teraz jednak ujrzało Cię moje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wiedziałem o Tobie tylko ze słyszenia, ale teraz zobaczyłem Cię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ucho słyszało o tobie, lecz teraz moje oko cię ujrzało.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tylko ucho słyszało o tobie; ale teraz oko moje widzi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Słuchem ucha słyszałem cię, a teraz oko moje widzi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Cię znałem ze słyszenia, teraz ujrzało Cię moje 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ze słyszenia wiedziałem o tobie, lecz teraz moje oko ujrzało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moje ucho tylko słyszało o Tobie, a teraz moje oko ujrzało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Cię dotąd jedynie ze słyszenia, teraz zobaczyłem Cię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wiedziałem o Tobie tylko z tego, com zasłyszał, lecz teraz oko moje Ciebie widziało.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 же уха я почув про Тебе раніше, а тепер моє око побачило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 tylko ze słuchu uszu; jednak teraz zobaczyło Cię moje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 pogłoski, ale teraz widzi cię moje własne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 ze słyszenia, ׁ</w:t>
      </w:r>
      <w:r>
        <w:rPr>
          <w:rtl/>
        </w:rPr>
        <w:t>שְמַעְּתִיָך לְׁשֵמַע־אֹזֶן</w:t>
      </w:r>
      <w:r>
        <w:rPr>
          <w:rtl w:val="0"/>
        </w:rPr>
        <w:t xml:space="preserve"> , słyszałem o Tobie z wieści (wpadających) w ucho.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2024-06-02T09:35:54Z</dcterms:modified>
</cp:coreProperties>
</file>