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odpowiedział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zaś odpowiedział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Ijob, a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odpowiadając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zaś odpowiedział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odpowiedział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zabrał głos i 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Почавши ж, Йов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2024-06-01T22:35:02Z</dcterms:modified>
</cp:coreProperties>
</file>