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Byłoby to moją pociechą i podskakiwałbym* w męce – nie przestał, bo nie ukryłem się przed słowami** Świętego.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Byłoby to moją pociechą, cieszyłbym się pomimo męki — nie skrywałem się przecież przed słowami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miałbym jeszcze pociechę — chociaż pałam boleścią,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 nie folguje — nie zataiłem bowiem słów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jeszcze pociechę swoję, (chociaż pałam w boleści, a Bóg mi nie folguje) żem nie taił słów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mi to było za pociechę, iż trapiąc mię boleścią nie folgował anim się sprzeciwiał mowam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już doznałbym ulgi i rozradował w bezlitosnej udręce, że nie wzgardziłem słowami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jeszcze tę pociechę i skakałbym z radości mimo srogich cierpień, że się nie zaparłem słów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gdybym jeszcze miał tę pociechę, radowałbym się w bólu, którego mi nie szczędzi, że nie zaprzeczałem słowom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ta pozostanie mi pociecha i ucieszę się w okrutnym bólu, że nie zaparłem się słów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miał przynajmniej tę pociechę i cieszyć się będę, choć jęczę z bólu, że nie łamałem przykazań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ж для мене гробницею місто, в якому на мурах я скакав на ньому, не перестану. Бо я не переступив святих слів мого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miałbym to za pociechę i zachwycił się wśród okrutnej męczarni, że nie odrzucałem rozkazów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to jeszcze byłoby mą pociechą; i skakałbym z radości z powodu mego bólu, chociaż on nie miałby współczucia, gdyż nie zataiłem wypowiedzi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podskakiwałbym, </w:t>
      </w:r>
      <w:r>
        <w:rPr>
          <w:rtl/>
        </w:rPr>
        <w:t>וַאֲסַּלְדָה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słowami, </w:t>
      </w:r>
      <w:r>
        <w:rPr>
          <w:rtl/>
        </w:rPr>
        <w:t>אִמְרֵי</w:t>
      </w:r>
      <w:r>
        <w:rPr>
          <w:rtl w:val="0"/>
        </w:rPr>
        <w:t xml:space="preserve"> , lub: rozstrzygnięciami.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2024-06-01T21:25:04Z</dcterms:modified>
</cp:coreProperties>
</file>