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prawa, Czynią sprawiedliwość o każdym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strzegą prawa I zawsze postępują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 i czynią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przykazań, w każdym czasie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prawa, W każdym czasie wykonują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zawsze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postępują sprawiedliwie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praw i pełnią sprawiedliwość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їх з країн зі сходу і заходу і півночі 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co strzegą Prawa i wykonują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przestrzegają sprawiedliwości, którzy w każdym czasie czynią zadość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2024-06-01T12:40:17Z</dcterms:modified>
</cp:coreProperties>
</file>