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swojemu ludowi, Swoje przymierze ustanowił na wieki* – Jego imię jest święte** i groźne.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Zesłał odkupienie swojemu ludowi,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przymierze zawarł na wieki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 jest święte i groźne.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Zesłał swemu ludowi odkupienie, ustanowił na wieki swoje przymierze;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i 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Wykupienie posławszy ludowi swemu, przykazał na wieki strzedź przymierza swego; święte i straszne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odkupienie ludowi swemu, postanowił na wieki testament swój, święte i straszne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Zesłał odkupienie swojemu ludowi, Sade ustanowił na wieki swoje przymierze; Kof a imię Jego jest święte i lęk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ludowi swemu, Ustanowił na wieki swoje przymierze. Święte i straszne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ludowi zesłał odkupienie,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ustanowił swoje przymierze.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 jest święte i pełne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swemu ludowi, na wieki ustanowił swoje przymierze; święte i groźne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swojemu ludowi, swoje przymierze ustanowił na wieki. Święte i grozą przejmujące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розсіяв, дав бідним. Його праведність перебуває на віки віків, його ріг піднесеться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Swemu ludowi zesłał wyzwolenie, ustanowił Swoje przymierze na wieki; święte oraz wspaniałe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swego posłał wykupienie. Po czas niezmierzony nakazał swe przymierze. Imię jego jest święte i 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6:10&lt;/x&gt;;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&lt;x&gt;230 103:1&lt;/x&gt;; &lt;x&gt;230 106:47&lt;/x&gt;; 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2024-05-23T09:38:41Z</dcterms:modified>
</cp:coreProperties>
</file>