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proszę,* szczerą wdzięczność z moich ust** *** I naucz mnie Twoich rozstrzygnięć!****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szczerą wdzięczność z moich ust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 mnie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dobrowolne ofiary moich ust i naucz mnie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dobrowolne śluby ust moich przyjmij proszę za wdzięczne, a sądów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ust moich przyjmi wdzięcznie, JAHWE, a naucz mię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o Panie, ofiary z ust moich i naucz mnie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przyjąć, Panie, dobrowolne ofiary ust moich I naucz mnie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dobrowolną ofiarę moich ust, Panie, naucz mnie praw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miłe, JAHWE, ofiary ust moich! Naucz mnie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dobrowolne ofiary ust moich i pouczaj mnie o Twoich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sobie upodobać ofiary moich ust, BOŻE, oraz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znajdź upodobanie w dobrowolnych darach ofiarnych moich ust, JAHWE ,i ucz mnie swoich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przyjmij proszę (l. przyjmijże ) MT G: przyjmij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Dobrowolną ofiarę moich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50:14&lt;/x&gt;; &lt;x&gt;230 141:2&lt;/x&gt;; &lt;x&gt;650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naucz mnie Twoich rozstrzygnięć MT G: Z Twoich rozstrzygnięć mnie ucz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2024-06-01T04:36:59Z</dcterms:modified>
</cp:coreProperties>
</file>