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4"/>
        <w:gridCol w:w="2032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mnie, abym został wybawiony, A wciąż będę wpatrywał się* w Twoje ustawy!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Pomóż mi, abym został wybawiony, A wciąż będę wnikał w Twoje ustawy!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Podtrzymaj mnie, a będę wybawiony i będę rozmyślał zawsze o twoich 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Podpieraj mię, abym był zachowany, i rozmyślał w ustawach twoich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mię a zbawion będę i będę rozmyślał w sprawiedliwościach twoich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mnie, a będę ocalony i zawsze będę zważał na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Podtrzymaj mię, abym był zbawiony, A zawsze wpatrywać się będę w ustawy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mnie, a będę ocalony, będę miał zawsze przed oczyma Twoje ustawy!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mnie, a będę ocalony, bym stale rozważał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mnie, a będę ocalony, będę się radował zawsze z 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Pokrzepiaj mnie, bym ocalał, i bym zawsze uważał na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 mnie, bym mógł zostać wybawiony ,a będę się wciąż wpatrywał w twoje przepisy.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będę wpatrywał się MT G: wychwalał (l. wynosił ) Twoje ustawy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2024-06-01T15:09:47Z</dcterms:modified>
</cp:coreProperties>
</file>