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8"/>
        <w:gridCol w:w="2113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kocham Twoje przykazania Ponad złoto, ponad złoto najczystsze.*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kocham Twoje przykazania Bardziej niż złoto, bardziej niż złoto najczystsze.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umiłowałem twoje przykazania nad złoto, nad szczere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umiłowałem rozkazania twoje nad złoto, a nad złoto najwyborniejsze.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umiłował mandaty twoje, nad złoto i nad topazjon.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miłuję Twoje przykazania bardziej niż złoto, niż złoto najczystsze.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kocham przykazania twoje Bardziej niż złoto, bardziej niż szczere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kocham Twoje przykazania bardziej niż złoto, niż najszczersze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umiłowałem Twoje nakazy bardziej niż najczystsze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ukochałem Twoje nakazy nad złoto, nad złoto najczystsze.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Twoje przykazania umiłowałem ponad złoto, szczere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umiłowałem przykazania twoje bardziej niż złoto, nawet złoto oczyszczone.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&lt;x&gt;230 119:14&lt;/x&gt;; &lt;x&gt;240 3:14&lt;/x&gt;; &lt;x&gt;240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2024-06-01T01:47:07Z</dcterms:modified>
</cp:coreProperties>
</file>