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7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mnie,* Gdyż nie zapominam** o Twoim Prawie!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 proszę, Gdyż nie zapominam o Twoim Prawie!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moje utrapienie i wyzwól mnie, bo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utrapienie moje, a wyrwij mię; bom na zakon twój 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moją nędzę i wyzwól mnie, bo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nędzę moją i wybaw mnie, Gdyż nie zapominam o zakonie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Popatrz na moją nędzę i mnie wyzwól! Nie zapomniałem przecież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i spójrz na moje uniżenie, bo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moje poniżenie i wybaw mnie, nie zapominam bowiem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moją nędzę i mnie wyswobodź, bowiem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me uciśnienie i mnie wyratuj, nie zapomniałem bowiem 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2024-05-31T23:39:01Z</dcterms:modified>
</cp:coreProperties>
</file>