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 Lecz ja nie odstępuję od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są moi prześladowcy i nieprzyjaciele;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uchylam się od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jest prześladowców moich i nieprzyjaciół moich; wszakże od świadectw twoich nie uchylam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mię przeszladują i trapią mię: nie uchyliłem się od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mnie prześladuje i trapi; nie uchylam się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prześladowcy i nieprzyjaciele moi, Lecz ja nie zbaczam od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wielu wrogów i ciemięzców, jednak nie odstępuję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liczni są moi prześladowcy i ciemiężyciele, nie odstępuję od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jednak nie odstępuję od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ale od Twoich świadectw nie zboczyłem.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mych prześladowców i mych wrogów. Od twoich przypomnień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2024-06-01T03:23:16Z</dcterms:modified>
</cp:coreProperties>
</file>