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— Ożyw mnie według Twojej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miłuję twoje nakazy, PANIE; ożyw mnie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Panie! iż rozkazania twoje miłuję; według miłosierdzia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żem umiłował mandaty twoje, JAHWE, ożyw mię według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miłuję Twoje postanowienia; Panie, w Twojej łaskawości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że kocham ustawy twoje, Panie, Ożywiaj mnie według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miłuję Twoje nakazy, JAHWE, ożyw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miłuję przykazania Twoje, JAHWE, ożyw mnie zgodnie z Twą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ukochałem Twoje przykazania, Jahwe, w Twej łaskawości przywróć mnie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że umiłowałem Twoje przykazania,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zobaczyć, że umiłowałem twoje rozkazy. JAHWE, stosownie do swej lojalnej życzliwości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2024-06-01T03:30:25Z</dcterms:modified>
</cp:coreProperties>
</file>