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5"/>
        <w:gridCol w:w="2198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ręka będzie mi pomocą, Bo wybrałem Twe rozporządzenia!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ręka będzie mi pomocą, Ponieważ wybrałem Twe rozporządzenia!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twoja ręka będzie mi pomocą,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wybrałem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będzie na pomocy ręka twoja, gdyżem sobie obrał przykazania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ręka twoja, aby mię zbawiła, bom obrał mandaty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niech mi będzie pomocna, bo wybrałem Twoje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wesprze mnie ręka twoja, Gdyż wybrałem przykazania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wspomaga mnie Twoja ręka, bo wybrałem Twoje nakazy!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ocali mnie Twa ręka, bo wybrałem przykazania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ręka mnie wspomaga, gdyż wybrałem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ręka będzie ku mej pomocy, bowiem wybrałem Twe przepisy.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ręka twa będzie mi ku pomocy,wybrałem bowiem twe rozkazy.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2024-05-31T23:36:56Z</dcterms:modified>
</cp:coreProperties>
</file>