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7"/>
        <w:gridCol w:w="2201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Twoje postanowienia są moją rozkoszą* – Są moimi doradcami.**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Twoje postanowienia są moją rozkoszą — Są moimi doradcami.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świadectwa też są moją rozkoszą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moimi doradcami.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Świadectwa twoje zaiste są mojem kochaniem, i radcami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świadectwa twoje są rozmyślanie moje, i sprawiedliwości twoje radą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Twoje napomnienia są moją rozkoszą, Twoje ustawy są mi doradcami.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ustawy twoje są rozkoszą moją, Doradcami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napomnienia bowiem są dla mnie rozkoszą, moimi doradcami.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Twoje pouczenia są dla mnie rozkoszą, są one moimi doradcami.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Rozkoszą dla mnie są Twoje rozkazy, Twoje prawa - to moi doradcy.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wtedy Twoje świadectwa są mą rozkoszą oraz moimi doradcami.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Kocham także twoje przypomnienia jako mężów należących do mojej rady.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&lt;x&gt;230 119:70&lt;/x&gt;; &lt;x&gt;300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6:4&lt;/x&gt;; &lt;x&gt;610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2024-06-01T05:15:59Z</dcterms:modified>
</cp:coreProperties>
</file>