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3"/>
        <w:gridCol w:w="5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Spraw, bym pojął drogi Twych rozporządzeń,* A będę rozmyślał o Twoich cudach!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Spraw, bym pojął drogi wynikające z Twoich poleceń, A będę rozmyślał o Twoich cudach!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Spraw, bym zrozumiał drogę twoich nakazów, a będę rozmyślał o twoich cudownych dziełach.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Daj, abym zrozumiał drogę rozkazań twoich, ażebym rozmyślał o dziwnych sprawach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 mię drogi sprawiedliwości twoich, a będę się ćwiczył w cudach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mi zrozumieć drogę Twych postanowień, abym rozważał Twe 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Spraw, bym zrozumiał drogi wskazane przez postanowienia twoje, A będę rozmyślał o cudach twoich!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mi pojąć drogę Twoich nakazów, a będę rozważał Twoje 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Ukaż mi drogę Twych przykazań, a będę rozważać Twoje 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mi pojąć drogę Twych przykazań, a będę rozważał cuda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zrozumieć drogę Twoich przepisów, a będę rozważał Twoje 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Spraw, bym zrozumiał drogę twych rozkazów, żebym mógł się zajmować twymi zdumiewającymi dziełami.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Twych rozporządzeń 11QPs a(korekta) MT G: Twego rozporządzenia 11QPs a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2024-06-01T06:28:30Z</dcterms:modified>
</cp:coreProperties>
</file>