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0"/>
        <w:gridCol w:w="2281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strzec będę Twego Prawa – Na wieki i na zawsze.*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Prawa chcę przestrzegać nieprzerwanie — Na wieki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zawsze strzegł twego prawa,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strzegł zakonu twego zawsze, aż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strzegł zakonu twego zawżdy, na wieki i na wieki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Prawa Twego zawsze strzec będę, na wieki,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strzec będę zakonu twego, Po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zawsze strzec Twojego Prawa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zawsze przestrzegał Twego Prawa, teraz i 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zawsze strzegł Twego Prawa po wszystkie czasy i 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zawsze, na wieki wieków strzegł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prawa twego stale strzec będę,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wieki i na zawsze MT G: Na zawsze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2024-06-01T01:20:32Z</dcterms:modified>
</cp:coreProperties>
</file>