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przebłagiwałem Twe oblicze:* Zlituj się** nade mną według swojej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przychylności,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 nade mną litość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przed twoim obliczem z całego serca, zlituj się nade mną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przed obliczem twojem ze wszystkiego serca; zmiłujże się nademną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oblicza twego ze wszytkiego serca mego: smiłuj się nade mną według 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dbam o przychylność Twojego oblicza, zmiłuj się nade mną według swej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błagam cię: Zmiłuj się nade mną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zabiegam o Twoje względy, zmiłuj się nade mną, tak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 z całego serca: Zmiłuj się nade mną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chcę wzruszyć Twoje oblicze, zmiłuj się nade mną według Twej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Twym obliczem modlę się całym sercem; zmiłuj się nade mną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Ułagodziłem twe oblicze całym swym sercem. Okaż mi łaskę stosownie do twej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przebłagiwałem Twe oblicze, </w:t>
      </w:r>
      <w:r>
        <w:rPr>
          <w:rtl/>
        </w:rPr>
        <w:t>חִּלִיתִי פָנֶיָך</w:t>
      </w:r>
      <w:r>
        <w:rPr>
          <w:rtl w:val="0"/>
        </w:rPr>
        <w:t xml:space="preserve"> , idiom: szukałem Twojej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2024-06-01T07:58:29Z</dcterms:modified>
</cp:coreProperties>
</file>