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Rozważam je cały dzień!*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Rozmyślam o nim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miłuję twoje prawo! Przez cały dzień o 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jakom się rozmiłował zakonu twego! tak, iż każdego dnia jest rozmyślaniem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Jakże miłuję Prawo Twoje: przez cały dzień nad 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miłuję zakon twój, Przez cały dzień rozmyślam o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pokochałem Twoje Prawo, przez cały dzień o 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miłuję Twoje Prawo, cały dzień 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Jakżem się rozmiłował w Twoim Prawie, rozważam je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umiłowałem Twoją naukę, ona jest moją myślą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miłuję twoje prawo! Przez cały dzień się nim zajmuję.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2024-06-01T02:13:56Z</dcterms:modified>
</cp:coreProperties>
</file>