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6"/>
        <w:gridCol w:w="5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dusza jest obficie nasycona pośmiewiskiem (Ze strony) tych, którym się powiodło* – I wzgardą zarozumiałych.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dusze już przesiąkły Kpinami ludzi pewnych siebie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pogardą zarozumiałych.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dusza jest nad miarę nasycona szyderstwem bezbożnych i wzgardą pysznych.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jest nasycona dusza nasza pośmiewiskiem bezbożnych, i wzgardą pysznych.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barzo napełniona dusza nasza pośmiewiskiem bogatych i wzgardą pysznych.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nasza jest nasycona szyderstwem zarozumialców i wzgardą pyszałków.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nasza nasycona jest bardzo Pośmiewiskiem zadufanych w sobie, Wzgardą pyszałków.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miarę są nasycone nasze dusze szyderstwem pysznych i wzgardą zadufanych.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miarę napełniły nas szyderstwa wrogów i pogarda pysznych!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miarę nasycona jest dusza nasza szyderstwem możnych i pogardą pysznych.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вода потопила б нас, потік пройшов би крізь нашу душу.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dusza nad miarę się nasyciła i urąganiem hardych, i wzgardą wyniosłych.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nasza nad miarę się nasyciła naigrawaniem się beztroskich, pogardą butnych.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beztroskich.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2024-05-31T15:54:00Z</dcterms:modified>
</cp:coreProperties>
</file>