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8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wejdę do namiotu mego domu, Nie położę się na posłaniu mego łoża,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wejdę do mojego domu, Nie ułożę się na posłaniu,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nie wejdę do przybytku, do mego domu, i nie wstąpię na posłanie mego łoża;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nie wnijdę do przybytku domu mego, i nie wstąpię na posłanie łoża mego;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wnidę do przybytku domu mego, jeśli wstąpię na łoże posłania mego,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wejdę pod dach mego domu, nie wstąpię na posłanie mego łoża,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wejdę do mieszkania domu mego, Nie wstąpię na posłanie łoża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wejdę do swego domu, nie spocznę na swoim posłaniu,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„Dotąd nie wrócę do namiotu, nie położę się na posłaniu,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wejdę do namiotu, do domu mego, nie wstąpię, by spocząć na mym łożu,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Наче роса Аермону, що сходить на гори Сіону. Бо там Господь заповів благословення і життя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wejdę do przybytku mego domu, nie wstąpię na posłanie mego łoża,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wejdę do namiotu swego domu. Nie wstąpię na posłanie mego wspaniałego łoża,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2024-06-02T06:14:36Z</dcterms:modified>
</cp:coreProperties>
</file>