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1"/>
        <w:gridCol w:w="54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JH(WH)!* Chwal, moja duszo,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Alleluja! Chwal, moja duszo,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Chwal, duszo moja,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Alleluja, Aggeusza i Zachariasza. Chwal, duszo moja,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Chwal, duszo moja,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Chwal, duszo moja,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Alleluja! Chwal, duszo moja,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Alleluja! Uwielbiaj, duszo moja,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Wychwalaj Jahwe, duszo moja!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Аллилуя. Ангея і Захарія. Хваліть Господа, бо добрий псалом. Нашому Богові хай солодкою буде хвала.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HALLELUJA! Chwal duszo moja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Jah! Wysławiaj JAHWE duszo moja.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Alleluja! G dodaje wyrażenie: Aggeusza i Zachariasza.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2024-06-02T20:20:07Z</dcterms:modified>
</cp:coreProperties>
</file>