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 zniechęconych, JAHWE kocha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otwiera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ślepych; JAHWE podnosi przygnębionych;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ślepych; Pan podnosi upadłych;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oświeca ślepe. JAHWE wzwodzi upadłe, JAHWE miłuje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przywraca wzrok niewidomym, Pan podnosi pochylonych, Pan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otwiera oczy ślepych, Pan podnosi zgnębionych, Pan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przywraca wzrok niewidomym, JAHWE pociesza zgnębionych, JAHWE kocha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niewidomym, JAHWE podnosi poniżonych,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ślepym, Jahwe uginających się podnosi, Jahwe miłuje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покриває небо хмарами, приготовляє землі дощ, видає в горах траву [і зелень на службу людям,]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otwiera oczy ociemniałych; WIEKUISTY, który podnosi poniżonych; WIEKUISTY, który miłuje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ślepych; JAHWE podnosi pochylonych; JAHWE miłuje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2024-06-02T16:18:29Z</dcterms:modified>
</cp:coreProperties>
</file>