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4"/>
        <w:gridCol w:w="2182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moje nogi są (zwinne) jak u łani I stawia mnie na moich wyżynach.*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mam nogi zwinne jak u łani I dzięki Niemu staję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Ćwiczy moje ręce do walki, tak że mogę kruszyć spiżowy łuk swymi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Krzepi nogi moje jako jelenie, a na wysokich miejscach moich stawia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pokrzepił nogi moje jako jelenie i na wysokich miejscach stanowiąc 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moim nogom rączość nóg łani i stawia mnie na wyżynach,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moje czyni rącze jak u łani I na wyżynach postawił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nogom daje zwinność łani i stawia mnie na moich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nogom daje szybkość gazeli i stawia mnie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nogi moje podobnymi czyni do nóg jelenia i pomaga mi trwać na wyżynach;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upodobnił do jelenich i mnie stawia na mych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Przyucza moje ręce do boju, a moje ramiona napięły łuk miedziany.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2024-05-30T08:14:05Z</dcterms:modified>
</cp:coreProperties>
</file>