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Zawołam* do JAHWE godnego chwały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— On jest godzien chwały — I przezwyciężam wszystkich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boleści śmierci i zatrwożyły mnie potoki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Pana chwalebnego, a od nieprzyjaciół moich byłem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będę wzywał JAHWE i będę wybawion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Pana, godnego chwały, i będę wolny od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Wołam: Niech będzie Pan pochwalony! I zostałem wybawiony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JAHWE godnego chwały, jestem wolny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uwielbiony! Wezwałem Go na pomoc, On mnie uwolnił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godnego wszelkiej chwały, a będę wybawiony od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мови ані слів, в яких не чути їхніх звуків.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Wielbionego, WIEKUISTEGO, więc jestem wybawiony od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śmierci; przerażały mnie też raptowne powodzie nicponi.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zawołać 11QPs c; Wielbiąc, wezwę Pana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2024-05-31T15:34:18Z</dcterms:modified>
</cp:coreProperties>
</file>