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Tracą przede mną odwagę I z 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żyje,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moja skała, niech będzie wywyższony Bóg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opadli, a drżeli w zamknieniach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skłamali mi, synowie obcy zastarzali się i uchramowali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drżąc wychodzą z twierdz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obcych krajów upadają na duchu, z drżeniem opuszczają swoje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Omdleli synowie obczyzny oraz 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Skala, niech też będzie wywyższany Bóg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2024-05-29T11:56:36Z</dcterms:modified>
</cp:coreProperties>
</file>