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Opoka, Wywyższony mój Bóg oraz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błogosławiona opoka moja; przetoż niech będzie wywyższony Bóg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mój! I niech będzie podwyższon Bóg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Opoka niech będzie błogosławiona! Niech będzie wywyższony Bóg, mój Zbawca,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żyje! Niech będzie błogosławiona skała moja! Niech będzie wywyższony Bóg, 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Opoka, niech będzie wywyższony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który mnie zbawia!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żyjącego! Błogosławiona niech będzie Opoka moja, niech będzie wysławiany Bóg, mój Wybawiciel!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WIEKUISTY, niech będzie pochwalona moja Skała, niech będzie wywyższony Bóg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pomsty; on również poddaje mi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2024-06-03T17:52:37Z</dcterms:modified>
</cp:coreProperties>
</file>