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wargi,* potrząsają głową:**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pokpiwają ze mnie, Szyderczo przedrzeźniają,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JAHWE, niech go wyzwoli; niech go ocali, skoro 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mię widzą, szydzą ze mnie; wykrzywiają gębę, chwieją głową,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mię widzieli, naśmiewali się ze mnie, mówili usty i kiwali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ze mnie wszyscy, którzy na mnie patrzą, rozwierają wargi,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Znieważają mnie wszyscy, którzy na mnie patrzą, wykrzywiają usta,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Drwią ze mnie wszyscy, którzy na mnie patrzą, wykrzywiają usta i potrząsają głowami: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sobie ze mnie, wykrzywiają usta i 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 – urągają mi, ściągają usta i potrząsają głową,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”Poruczył siebie JAHWE. Niech On go ocali! Niech go wyzwoli, skoro w nim znalazł upodobanie!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kpią.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&lt;x&gt;230 109:25&lt;/x&gt;; &lt;x&gt;310 2:15&lt;/x&gt;; 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2024-06-01T21:41:59Z</dcterms:modified>
</cp:coreProperties>
</file>