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Twoją łaską, Gdyż wejrzałeś na moją niedolę* I zapoznałeś się z udręką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niezmiernie Twoją łaską, Gdyż wejrzałeś na moją niedolę I przejąłeś się udręką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wroga, postawiłeś moje nogi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w miłosierdziu twojem, żeś wejrzał na utrapienie moje, a poznałeś uciśnienie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miłosierdziu twoim. Abowiemeś wejźrzał na uniżenie moje, wybawiłeś z potrzeb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i cieszę z Twojej łaski, boś wejrzał na moją nędzę, poznałeś udręki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weselę łaską twoją. Gdyż wejrzałeś na niedolę moją, Poznałeś utrapienie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weselę Twoją łaską, bo zobaczyłeś moją nędzę, poznałeś udręki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Twą łaską, bo wejrzałeś na moją nędzę. Wybawiłeś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Twoją łaskawością, boś wejrzał na moją nędzę, poznałeś utrapienia mej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Врозумлю тебе і наставлю тебе на цю дорогу, якою підеш, закріплю на тобі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i cieszę Twoim miłosierdziem, Panie, który spojrzałeś na mą niedolę oraz poznałeś utrapienia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rękę nieprzyjaciela. Postawiłeś moje stopy na 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2024-06-02T08:15:09Z</dcterms:modified>
</cp:coreProperties>
</file>