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Twoja łaska będzie nad nami – Według tego, jak Ciebie oczekujemy!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zawsze otacza Twoja łaska, JAHWE, Ponieważ z utęsknieniem czekamy na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 nami twoje miłosierdzie, JAHWE, według pokładanej w tobie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miłosierdzie twoje, Panie! nad nami, jakośmy nadzieję w tobie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miłosierdzie twoje, JAHWE, nad nami, jakośmy nadzieję mieli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ogarnie łaska Twoja, Panie, według ufności pokładanej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spocznie na nas łaska twoja, Panie Ponieważ w tobie mamy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spocznie na nas Twoja łaska, bo w Tobie pokładamy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łaska, JAHWE, będzie z nami, bo w Tobie pokładamy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Twoja, Jahwe, będzie z nami, gdyż w Tobie ufność pokładamy.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грішників погана, і ті, що ненавидять праведного провиняться.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 nami będzie Twe miłosierdzie, WIEKUISTY, tak, jak Ci zaufaliśmy.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 nami, JAHWE, twa lojalna życzliwość, tak jak my wyczekujemy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2024-06-01T10:44:01Z</dcterms:modified>
</cp:coreProperties>
</file>