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Syjon! 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wałom obronnym, oglądajcie jego pałace, abyście mogli opowiadać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Syon, i obstąpcie go; policzcie wieże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Obstąpcie Syjon a obejmicie je, opowiadajcie na wieżach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dokoła, policzcie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dookoła, policzcie jego baszty,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Syjon dokoła,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Obejdźcie, okrążcie Syjon dokoła, policzcie jego baszty!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 гідності, якої не зрозумів, прирівняний до нерозумного скота і уподібнився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Cyon oraz go okrążcie, policzcie jego wieże;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swe serca ku jego wałowi obronnemu. Obejrzyjcie jego wieże mieszkalne, aby o tym opowiedzieć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2024-05-30T16:37:22Z</dcterms:modified>
</cp:coreProperties>
</file>