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głos mojego błagania,* Mój Królu i mój Boże, Gdyż modlę się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głos mego błagania,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Królu i mój Boże, Gdy zanoszę do Ciebie moje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 rana usłyszysz mój głos, z rana zaniosę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modlitwę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będę czekał.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pilnie głosu wołania mego; królu mój, i Boże mój! boć się modlę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słuchaj głosu modlitwy mojej,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natęż słuch na głos mojej modlitwy, mój Królu i mój Boże! Albowiem Ciebie błagam,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głos błagania mego, Królu mój i Boże mój, bo modlę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głośnego błagania, Królu mój i Boże, kiedy się modlę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głos mojej modlitwy, Królu mój i Boże mój, bo do Ciebie się modlę, o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mego głośnego wołania, Królu mój i Boże mój! Do Ciebie przecież się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голос мого благання, мій Царю і мій Боже. Бо я, Господи, помолюся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mojej skargi, Królu mój i Boże, kiedy się modlę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rankiem usłyszysz mój głos; rankiem zwrócę się do ciebie i będę czuwał.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mojego wzywania o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2024-06-01T02:37:53Z</dcterms:modified>
</cp:coreProperties>
</file>