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Dawida. O zgromadzenie, czy rzeczywiście mówicie to, co sprawiedliwe? Czy słusznie sądzicie,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pieśń złota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nie zatracaj, Dawidowi, na napis tytułu.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память, коли Саул післав і стеріг його дім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milczycie, czyż potraficie mówić o prawości? Czy potraficie, synowie ludzcy, sądzić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2024-06-02T00:43:55Z</dcterms:modified>
</cp:coreProperties>
</file>