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słabości mego serca: Wprowadź mnie na skałę, która mnie przewyższa,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ucieczką i wieżą warowną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końca ziemi wołam do ciebie w zatrwożeniu serca mego; wprowadź mię na skałę, która jest wywyżą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kończyn ziemie wołałem do ciebie: gdy się frasowało serce moje, na skale wywyższyłeś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krańców ziemi, gdy słabnie moje serce: na skałę zbyt dla mnie wysoką wprowadź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słabości serca: Wprowadź mnie na skałę wyższą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krańców ziemi, gdy moje serce omdlewa: Wprowadź mnie na skałę dla mnie zbyt wysoką!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 w udręce mego serca. Wprowadź mnie na niedostępną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bo duch we mnie upada. Wprowadź mnie na skałę, która jest dla mnie zbyt 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мій Бог і мій спаситель, мій заступник. Зовсім не захитаюся.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z krańca ziemi oraz w zwątpieniu mego serca; wprowadź mnie na niedostępną dla mnie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bowiem dla mnie schronieniem, potężną wieżą w obliczu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2024-06-01T11:13:35Z</dcterms:modified>
</cp:coreProperties>
</file>