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Codziennie* niesie** nam Bóg nasze zbawienie.***Sela.****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Bóg — nasze zbawienie — codziennie niesie nasz ciężar.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zbawienia, Pan BÓG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na każdy dzień hojnie nas opatruje dobrami swemi Bóg zbawienia naszego.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na każdy dzień, szczęśliwą uczyni drogę nam Bóg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przez wszystkie dni błogosławiony, Sela; ciężary nasze dźwiga Bóg, zbawienie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Pan! Codziennie dźwiga ciężary nasze Bóg, zbawienie nasze.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niech będzie błogosławiony Pan, który nas dźwiga, Bóg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niech będzie JAHWE błogosławiony. Niech nam Bóg udzieli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każdego dnia! On dźwiga nasze brzemię, On, Bóg, wybawieniem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 мою погорду і мій встид і мій сором. Перед Тобою всі ті, що мені дошкулюють.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dzień w dzień się nami opiekuje; Bóg jest naszą pomocą.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prawdziwy jest dla nas Bogiem aktów wybawienia; i do JAHWE, Wszechwładnego Pana, należą drogi wyjścia ze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15:2&lt;/x&gt;; &lt;x&gt;500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niesie, </w:t>
      </w:r>
      <w:r>
        <w:rPr>
          <w:rtl/>
        </w:rPr>
        <w:t>עמס</w:t>
      </w:r>
      <w:r>
        <w:rPr>
          <w:rtl w:val="0"/>
        </w:rPr>
        <w:t xml:space="preserve"> (‘ms), może ozn.: podnosić, nieść (&lt;x&gt;160 4:11&lt;/x&gt;; &lt;x&gt;290 46:3&lt;/x&gt;; &lt;x&gt;450 12:3&lt;/x&gt;) lub wkładać (ciężar) na kogoś (&lt;x&gt;10 44:13&lt;/x&gt;; &lt;x&gt;290 46:1&lt;/x&gt;; &lt;x&gt;110 12:1&lt;/x&gt;; &lt;x&gt;140 10:11&lt;/x&gt;; &lt;x&gt;160 13:15&lt;/x&gt;). Można by to przetłumaczyć: (1) Codziennie niesie (l. wkłada na nas) Bóg nasze zbawienie; (2) Codziennie dźwiga nasze (ciężary) Bóg – nasze zbawienie; (3) Codziennie wkłada na nas (dobre dary) Bóg – nasze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Codziennie darzy nas powodzeniem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2024-06-03T13:23:35Z</dcterms:modified>
</cp:coreProperties>
</file>