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Twoją świątynię nad Jerozolimą, Królowie niosą Tobie dary.*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Twej świątyni, wzniesionej nad Jerozolimą, Królowie niosą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rzeszę kopijników, stado byków z cielcami ludu, chlubiących się kawałkiem srebra; rozprosz narody pragnące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twego, który jest w Jeruzalemie, będąć królowie dary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kościoła twego w Jeruzalem, tobie królowie ofiarują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świątyni nad Jeruzalem! Niech królowie złożą Tobie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świątyni twojej nad Jeruzalemem! Tobie niech przyniosą królowie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Twojej świątyni nad Jerozolimą! Niech królowie przyniosą Ci dary,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Twą świątynię w Jeruzalem niech królowie złożą Ci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Twej Świątyni w Jeruzalem królowie złożą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бідний і в болях, і спасіння твого лиця, Боже, мені помогло.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Twojego Przybytku, który jest ponad Jeruszalaim, przynoszą dary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dzikiego zwierza z trzcin, zgromadzenie byków, wraz z cielcami ludów, każdego, który depcze po sztukach srebra. Rozproszył ludy mające upodobanie w walkach.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32:23&lt;/x&gt;;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2024-06-03T12:57:18Z</dcterms:modified>
</cp:coreProperties>
</file>