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zawsze jestem z Tobą, Ująłeś mnie za moją prawą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zawsze jestem z Tobą, Ty ująłeś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trzymałeś za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zawżdy byłem z tobą; boś mię trzymał za prawą rękę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bydlę zstałem się u ciebie, a ja zawsze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zawsze będę z Tobą. Tyś ujął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jam zawsze z tobą; Tyś ujął prawą rękę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mimo to zawsze jestem z Tobą. Ująłeś moją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zawsze przy Tobie; Ty mnie ująłeś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zawsze jestem przy Tobie. Ująłeś mnie za prawicę,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забудь голос тих, що моляться до Тебе. Гордість тих, що Тебе ненавидять, піднялася постійно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zawsze jestem z Tobą. Ująłeś moją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Aleja zawsze jestem z tobą; ty mnie ująłeś za prawą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2024-06-02T03:05:03Z</dcterms:modified>
</cp:coreProperties>
</file>