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życiu, A będziemy wzywali Twojego imienia!*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już nie odstąpimy od Ciebie. Zachowaj nas przy życiu, Abyśmy mogli wzywać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odnów nas, rozjaśnij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oblicze, a będziemy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żywocie, a imienia twego wzywać będziemy. O Panie, Boże zastępów! nawróćże nas zasię; 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odstępujem od ciebie: ożywisz nas, a będziemy wzywać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odstąpimy już więcej od Ciebie; zachowaj nas przy życiu, byśmy wzywali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odstąpimy już od ciebie. Zachowaj nas przy życiu A będziemy wzywali imienia twojego!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odejdziemy od Ciebie – zachowaj nas przy życiu, a będziemy wzywać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już nie odstąpimy od Ciebie; pozwól nam żyć, a będziemy Cię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nigdy już nie odstąpimy od Ciebie! Przywróć nas do życia, a wzywać będziemy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życiu, a będziemy wzywać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sprowadź nas z powrotem; rozjaśnij swe oblicze, abyśmy zostali wybawieni.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będziemy wołali w Twoim imieniu (l. z Twoim imieniem), zob. &lt;x&gt;10 4:26&lt;/x&gt;;&lt;x&gt;10 12:8&lt;/x&gt;; &lt;x&gt;120 5:11&lt;/x&gt;; &lt;x&gt;300 10:25&lt;/x&gt; (= &lt;x&gt;230 79:6&lt;/x&gt;) – chodzi o powoływanie się na imię JHWH w modlitwie.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2024-06-02T03:57:23Z</dcterms:modified>
</cp:coreProperties>
</file>