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ustawa dla Izraela,* Rozstrzygnięcie Boga Jakuba!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taką ustawę nadano ci, Izraelu, Takie jest rozstrzygnięcie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to świadectwem dla Józefa, kiedy wyszedł przeciw ziemi Egiptu, gdzie słyszałem język, którego nie zrozumiałem.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postanowienie w Izraelu, prawo Boga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rozkazanie w Izraelu i wyrok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ustawa w Izraelu, przykazanie Boga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taka jest ustawa w Izraelu, Nakaz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prawo w Izraelu, nakaz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jest zwyczaj w Izraelu, nakaz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prawo w Izraelu, nakaz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взнали, ані не зрозуміли, проходять в темряві. Хай зрушаться всі основи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ustawą dla Israela, prawem Boga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to jako przypomnienie na Józefa, gdy wyruszał on przez ziemię egipską. Słyszałem język, którego nie 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Izraelu.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2024-06-02T06:00:06Z</dcterms:modified>
</cp:coreProperties>
</file>