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1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JAHWE, plemiona narodów, Oddajcie JAHWE chwałę i 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JAHWE, plemiona narodów, Oddajcie JAHWE chwałę, uznajcie Jego 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JAHWE, rodziny narodów, oddajcie JAHWE chwałę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Panu, pokolenia narodów, oddajcie Panu chwałę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Przynoście JAHWE, pokolenia pogańskie, przynoście Panu cześć i chwałę,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Panu, rodziny narodów, oddajcie Panu chwałę i [uznajcie] potęgę;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Panu, plemiona narodów, Oddajcie Panu chwałę i 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JAHWE, rodziny ludów, oddajcie JAHWE chwałę i potęgę!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JAHWE, rodziny narodów, oddajcie JAHWE chwałę i 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Przyznajcie Jahwe, plemiona narodów, przyznajcie Jahwe chwałę i 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завстидаються всі, що кланяються різьбленим (божищам), що вихвалюються своїми ідолами. Поклоніться Йому, всі ангели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Nieście WIEKUISTEMU rodziny ludów; nieście WIEKUISTEMU sławę i 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Przypisujcie JAHWE, rodziny ludów, przypisujcie JAHWE chwałę i siłę.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2024-06-02T06:52:59Z</dcterms:modified>
</cp:coreProperties>
</file>