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5"/>
        <w:gridCol w:w="5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króluje!* ** Niech zadrżą ludy! Siedzi na cherubach!*** Niech zatrzęsie się ziemia!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króluje!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zadrżą ludy! On siedzi na cherubach! Niech się zatrzęsie ziemia!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króluje, niech drżą narody; siedzi między cherubinami, niech zachwieje się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króluje, niechże zadrżą narody; siedzi między Cherubinami, niechże się poruszy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samemu Dawidowi. JAHWE królował: niech się gniewają narodowie, który siedzi na Cherubinach: niech się trzęsie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króluje, drżą narody; zasiada na cherubach, a ziemia się trzęsie.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królem, drżą ludy, Siedzi na cherubach, ziemia się 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królem – drżą narody, siedzi na cherubach – ziemia się trzęsie.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króluje, niech drżą narody, siedzi na cherubach, chwieje się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Królem - drżą narody; tronuje na cherubach - chwieje się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Псалом на визнавання. Скликніть Господеві, вся земля,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króluje – niech zadrżą narody; zasiadł na cherubach – niech zachwieje się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został królem. Niech zadrżą ludy. Siedzi na cherubach. Niech się zatrzęsie ziemia.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Dawida. Pan króluje G; Dawidowy. Psalm 4QPs k G Mss (ponadto w 4QPs m poprzedzony Ps 135). Psalm koronacyjny (pod. jak Ps 27, 47, 93, 96-99).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47:3&lt;/x&gt;; &lt;x&gt;230 96:10&lt;/x&gt;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25:22&lt;/x&gt;; &lt;x&gt;90 4:4&lt;/x&gt;; &lt;x&gt;230 18:11&lt;/x&gt;; &lt;x&gt;230 80:2&lt;/x&gt;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2024-06-02T16:47:37Z</dcterms:modified>
</cp:coreProperties>
</file>