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0"/>
        <w:gridCol w:w="5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sprawiedliwych radosne,* lecz lampa bezbożnych gaśnie.**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sprawiedliwych cieszy blaskiem, lecz lampa bezbożnych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Radośnie błyszczy światło sprawiedliwych, a pochodnia niegodziwych zgaśnie.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sprawiedliwych jasna: ale pochodnia bezbożnych zgaśnie.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sprawiedliwych uwesela, ale świeca niezbożnych zagaśnie.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Wesoło błyska światło prawych, lecz gaśnie lampa występnych.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sprawiedliwych jaśnieje, lecz lampa bezbożnych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sprawiedliwych promieniuje radością, lampa niegodziwych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Radośnie błyszczy światło prawych, a lampa bezbożnych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sprawiedliwych płonie wesoło, ale pochodnia bezbożnych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Світло праведним вічне, а світло безбожних гасне. Обманливі душі блукають в гріхах, а праведні щедрять і милосердяться.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Wesoło będzie świecić światło sprawiedliwych, lecz pochodnia niegodziwych zgaśnie.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prawych będzie się radować, lecz lampa niegodziwych zostanie zgaszona.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kontekście światła radosne, hbr. </w:t>
      </w:r>
      <w:r>
        <w:rPr>
          <w:rtl/>
        </w:rPr>
        <w:t>יִׂשְמָח</w:t>
      </w:r>
      <w:r>
        <w:rPr>
          <w:rtl w:val="0"/>
        </w:rPr>
        <w:t xml:space="preserve"> (jismach), znaczy: świeci jasno lub cieszy blaskiem.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Światło sprawiedliwych (świeci) nieustannie, ale światło bezbożnych zostanie zgaszone. G dodaje w. 9a: Dusze zwodnicze błądzą w grzechach, sprawiedliwi zaś okazują współczucie i miłosierdzie, ψυχαὶ δόλιαι  πλανῶνται  ἐν  ἁμαρτίαις  δίκαιοι  δὲ οἰκτίρουσιν καὶ ἐλεῶσιν.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2024-06-01T22:28:01Z</dcterms:modified>
</cp:coreProperties>
</file>