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9"/>
        <w:gridCol w:w="5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postępuje w sposób prawy, boi się JAHWE, a kto postępuje przewrotnie, gardzi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postępuje w sposób prawy, dowodzi szacunku dla JAHWE, kto postępuje przewrotnie, gardzi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postępuje w sposób prawy, boi się JAHWE, a przewrotny na swoich drogach gardzi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chodzi w szczerości swojej, boi się Pana; ale przewrotny w drogach swoich gardzi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Chodzący prostą drogą i bojący się Boga wzgardzon bywa od tego, który bezecną drogą 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chodzi w wierności, boi się Pana, człowiek dróg przewrotnych Nim gardzi.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postępuje w sposób prawy, boi się Pana, lecz kto chodzi krętymi drogami, gardzi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postępuje uczciwie, boi się JAHWE, gardzi Nim, kto chodzi krętymi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postępuje uczciwie, boi się JAHWE, a kto chodzi krętymi drogami, ten Nim gardzi.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postępuje uczciwie, boi się Jahwe, gardzi Nim, kto chodzi krętymi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ходить правильно боїться Господа, хто ж викривлює свої дороги буде в непошані.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obawia się WIEKUISTEGO chodzi w swojej prostocie; lecz lekceważy Go ten, kto chodzi krzywymi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chodzi w swej prostolinijności, ten boi się JAHWE, lecz gardzi Nim człowiek, którego drogi są kręte.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2024-05-31T07:36:10Z</dcterms:modified>
</cp:coreProperties>
</file>