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kłótnie, ale cierpliwy wycisza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kłótnie, a nieskory do gniewu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swary; ale nierychły do gniewu uśmierza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pobudza swary, który cierpliwy jest, uśmierza wzbudzone.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wznieca kłótnie, a cierpliwy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zwadę, lecz cierpliwy zażegnuje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wszczyna kłótnie, natomiast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uśmierza sprzeczkę.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Zapalczywy człowiek wszczyna swary, a pobłażliwy uśmierza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rozzłoszczony wszczyna zwadę, lecz nieskory do gniewu uśmierza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2024-06-02T17:45:53Z</dcterms:modified>
</cp:coreProperties>
</file>