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lubią popełniać niegodziwość, rozmiłowanych w tym, co złe i 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radują, gdy czynią zło, a cieszą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radują, gdy czynią złe, a weselą się w złośliwych przewrotnościach;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weselą źle uczyniwszy a radują się w rzeczach nagorszych,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ich czynić zło, ze złych pomysłów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popełniają zło, lubują się w złośliwej przewrotności,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czynią zło, weselą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ludźmi, którym sprawia radość czynienie zła i których cieszy obłuda i przewrotność;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się radują, gdy zło czynią, i znajdują upodobanie w przewrotności niegodziwca;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веселитеся злом і радієте поганим звихненням,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radzi, gdy czynią zło i cieszą się przewrotnościami niecnego;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cieszy popełnianie zła, którym radość sprawiają przewrotności zła,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2024-06-01T18:19:40Z</dcterms:modified>
</cp:coreProperties>
</file>