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jej gości od niej nie powraca, nie dociera już na ścieżki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ani nie trafia na ścieżkę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do niej wchodzą, nie wracają się, ani trafiają na ścieszkę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wchodzą do niej, nie wrócą się i nie chwycą się szcieżki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 niej idzie, nie wraca, na ścieżki życia nie wstąpi.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i nie osiąga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idzie, nie wraca i nie wchodzi ponownie na drogę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wejdzie, nie wróci i nie osiągnie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do niej chodzą, nie powraca żaden, [żaden] nie odnajdzie już ścieżki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нею ходять, не повернуться, ані не осягнуть стежок праведности. Бо не осягають років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tych, co do niej wchodzą – nie wraca, i nie dosięgną już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żaden z tych, którzy z nią obcują, ani tacy nie odzyskają ścieżek ludzi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2024-06-01T06:24:23Z</dcterms:modified>
</cp:coreProperties>
</file>