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sprawiedliwość* i 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znajduje żywot,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najdzie żywot,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prawości i miłości, znajdzie życie, prawość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dobrocią, ten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sprawiedliwości i dobroci,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sprawiedliwością i miłosierdziem, znajdzie życie,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dąży w pełni za sprawiedliwością i miłością,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праведности і милосердя знайде життя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 –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prawość i lojalną życzliwość, znajdzie życie, prawość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: brak w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2024-06-02T02:21:57Z</dcterms:modified>
</cp:coreProperties>
</file>