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0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podniecona, wyzywająca, jej noga nie ustoi w 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podniecona, gorąca, niespokojna, nic nie mogło zatrzymać jej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Wrzaskliwa i nieopanowana, której nogi nie mogą pozostać w 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Świegotliwa i nie ukrócona, a w domu własnym nie mogły się ostać nogi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świegotliwa i błędna, niespokojna, i nie mogąc ostać się w domu swym na nogach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podniecona, nieopanowana, nie ustoi w domu jej noga: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podniecona i niepohamowana, nie może spokojnie ustać w 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hałaśliwa i nieopanowana, która bywa gościem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podniecona i napastliwa, jej nogi nie ustoją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namiętna i nieopanowana, nogi jej w domu nie postoją.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окрилена і розпущена, а її ноги не спочивають в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Burzliwa ona i niesforna; jej nogi nie mogą jej utrzymać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niepohamowana i uparta. Stopy jej nie przebywają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2024-05-28T01:01:02Z</dcterms:modified>
</cp:coreProperties>
</file>