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zbacza na jej drogę, niech się trzyma z dala od jej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 i 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uchyla za drogami jej serce twoje, ani się tułaj po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unosi za drogami jej serce twoje i nie daj się zdradzać szcieżkam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ku jej drogom nie zbacza, nie błąkaj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skłania się ku niej,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wyrywa się ku jej drogom, nie błąka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nie skłania się ku jej drogom,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заверне на її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jej drogom nie zboczy twoje serce; 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twe serce nie zboczyło na jej drogi. Nie zabłąkaj się na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2024-05-23T09:13:41Z</dcterms:modified>
</cp:coreProperties>
</file>