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2915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dom – to drogi do Szeolu, wiodące do komnat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sypialnia to droga do grobu, to ścieżka wprost do komnat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drogą do piekła, która wiedzie do komnat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jej jest jako drogi piekielne, wiodące do gmachów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do piekła dom jej, przechodząca aż do gmachów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dom to drogi do Szeolu, co w podwoje śmierci 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dom - to drogi do krainy umarłych, które wiodą do komór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dom jest drogą do Szeolu, która prowadzi do komnat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dom jest drogą do krainy umarłych, prowadzi do komnat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jej to droga do Szeolu, na dziedziniec śmierci prowadząca.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Дороги аду її дім, що зводить до покоїв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dom jest pełen dróg do Krainy Umarłych, prowadzących do komnat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jej to drogi do Szeolu; zstępują do wewnętrznych komnat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2:18-19&lt;/x&gt;; &lt;x&gt;240 22:14&lt;/x&gt;; &lt;x&gt;240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2024-05-23T19:58:01Z</dcterms:modified>
</cp:coreProperties>
</file>