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szczęścia* korzystaj z dobra, a w dniu niedoli zauważ: Również ten (dzień), podobnie jak tamten, uczynił Bóg, aby człowiek nie dociekł tego, co będzie po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powodzenia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korzystaj z możliwości, a w dniu niedoli zauważ: Również ten dzień, podobnie jak tamten, pochodzi od Boga, aby człowiek nie dociekł tego, co będzie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powodzenia raduj się, a w dniu nieszczęścia rozważaj: Bóg uczynił zarówno jedno, jak i drugie po to, aby człowiek nie dociekł tego, co po nim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dobry zażywaj dobra, w dzień zły miej się na pieczy: boć ten uczynił Bóg przeciwko owemu, dlatego, aby nie doszedł człowiek tego, co nastanie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sprawam Bożym, iż żaden nie może poprawić, którego on wzgardzi.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się dobrze wiedzie, ciesz się z tego, a wiedzie ci się źle, wtedy to rozważ, zarówno jedno, jak i drugie sprawia Bóg, tak iż człowiek nie może dociec niczego zgoła, co po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dobrym korzystaj z dobra, lecz w dniu złym zważ: Również ten uczynił Bóg tak samo jak tamten, po to, by człowiek nic nie dociekł z tego, co będzie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pomyślnym zażywaj szczęścia, a gdy nadejdzie czas niedoli, pomyśl, że Bóg sprawia zarówno jedno, jak i drugie, i to w ten sposób, że człowiek nie wie, co wydarzy się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radosny w dniu szczęśliwym, a w dniu nieszczęścia rozmyślaj! Bóg zsyła szczęście i nieszczęście w taki sposób, że człowiek nigdy nie wie, co go spotka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szczęsnym dniu zażywaj szczęścia, w dniu nieszczęścia rozważaj: Bóg uczynił zarówno jeden [dzień], jak i drugi, by człowiek nie mógł zgłębić tego, co po nim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 доброти жий в добрі і в дні зла гляди. І це співзвучним цьому зробив Бог задля цього, щоб людина після себе не знайшла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szczęśliwy zażywaj szczęścia, a w dzień niedoli uważaj, że i ten stworzył Bóg w przeciwstawieniu do tamtego. A dlatego, aby człowiek niczego się nie dowiedział, co po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dobrym przejawiaj dobroć, a w dniu nieszczęścia zważ, że prawdziwy Bóg uczynił zarówno ten, jak i tamten, aby ludzie nie odkryli niczego, co będzie po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szczęścia, </w:t>
      </w:r>
      <w:r>
        <w:rPr>
          <w:rtl/>
        </w:rPr>
        <w:t>טֹובָה</w:t>
      </w:r>
      <w:r>
        <w:rPr>
          <w:rtl w:val="0"/>
        </w:rPr>
        <w:t xml:space="preserve"> , lub: dobra, dobrobytu,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aby człowiek nie dociekł tego, co będzie po nim, ׁ</w:t>
      </w:r>
      <w:r>
        <w:rPr>
          <w:rtl/>
        </w:rPr>
        <w:t>שֶּלֹא יִמְצָא הָאָדָם אַחֲרָיו מְאּומָה</w:t>
      </w:r>
      <w:r>
        <w:rPr>
          <w:rtl w:val="0"/>
        </w:rPr>
        <w:t xml:space="preserve"> , idiom: aby człowiek pozostawał w niepewności.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2024-06-02T12:22:12Z</dcterms:modified>
</cp:coreProperties>
</file>